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będzie zdruzgotany i ręce ludu tej ziemi będą strwożone. Według ich dróg postąpię z nimi i według ich sądów osądzę*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hbr.  gra  słów;  lub: według  ich  praw osądzę.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2024-04-28T17:37:10Z</dcterms:modified>
</cp:coreProperties>
</file>