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zlituje się nad tobą moje oko, i nie oszczędzę! Raczej twe drogi skieruję przeciw tobie i twoje obrzydliwości zostaną u ciebie – i poznacie, że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drgnie nad tobą z litości moje oko ani cię nie oszczędzę! Przeciwnie, odpłacę ci według twych czynów, twoje obrzydliwości boleśnie dotkną ciebie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oko nie oszczędzi cię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oddam ci za twoje drogi, a twoje obrzydliwości zostaną pośród ciebie,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sfolgujeć oko moje, i nie zmiłuję się, ale drogi twoje zwalę na cię, a obrzydliwości twoje będą w pośrodku ciebie, i poznacie,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sfolguje oko moje tobie ani się zlituję, ale drogi twoje włożę na cię, a brzydliwości twoje będą w pośrzodku ciebie: i doznacie,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nie okaże litości dla ciebie i nie ominę cię, ale ciebie uczynię odpowiedzialną za twoje drogi, a twoje obrzydliwości będą pośród ciebie [ujawnione],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 moje nawet nie drgnie nad tobą, i nie zlituję się, lecz cię ukarzę za twoje postępowanie, a skutki swoich obrzydliwości odczujesz u siebie,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nie ulituje się nad tobą i nie przebaczę, gdyż twoje postępowanie zrzucę na ciebie, a twoje obrzydliwości pozostaną pośród ciebie. I poznacie,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spojrzę ze współczuciem i nie przebaczę ci, lecz ukarzę cię sprawiedliwie za twoje postępowanie i za twoje obrzydliwości.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nie spojrzy na ciebie z litością i nie zmiłuję się, bo twoje postępowanie obrócę przeciw tobie, a twoje obrzydliwości znajdą się pośród ciebie.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тебе, що замешкуєш землю, надходить час, наблизився день, не з гуком, ані з болями.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użali się Moje oko oraz się nie zlituję, lecz zwalę na ciebie twe postępki, a twoje obmierzłości znajdą się w twoim środku; zatem 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oko nie użali się nad tobą ani nie będę współczuł, sprowadzę bowiem na ciebie twoje drogi i znajdą się pośród ciebie twoje obrzydliwości; i będziecie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7:9&lt;/x&gt;; &lt;x&gt;330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2024-04-28T13:01:25Z</dcterms:modified>
</cp:coreProperties>
</file>