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Nieszczęście jedno (za) nieszczęściem* – oto nadeszło!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wielkie nieszczęście.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2024-04-28T16:57:04Z</dcterms:modified>
</cp:coreProperties>
</file>