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nadszedł! Nadszedł kres! Ocknął się przeciwko tobie! Oto nadszedł!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koniec! Nadszedł kres! Ocknął się — przeciwko tobie! Oto nadszedł!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koniec, przyszedł koniec, ocknął się przeciwko tobie, oto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przychodzi, przychodzi koniec, ocknął się przeciwko tobie, oto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przychodzi, przychodzi koniec, ocknął się przeciw tobie: oto przychodzi!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nadszedł, nadszedł koniec dla ciebie, oto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nadszedł, tak, nadszedł kres dla ciebie - oto już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koniec, koniec przyszedł. Przebudził się przeciw tobie. Oto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koniec, nastąpił kres. Przebudził się przeciwko tobie. Oto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kres, przyszedł koniec. Przebudził się, [aby wystąpić] przeciw tobie. Oto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не пощадить, ані не помилую, томущо дам на тебе твої дороги, і твої гидоти посеред тебе будуть, і пізнаєш, що Я є Господь, що побиває.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kres! Nadchodzi kres! Rozbudził się przeciw tobie i oto nadszedł!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koniec. Musi nadejść koniec; przebudzi się dla ciebie. Oto nadchodzi.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2024-04-27T16:58:38Z</dcterms:modified>
</cp:coreProperties>
</file>