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kolej* – na ciebie, mieszkańcu ziemi! Nadeszła pora! Bliski jest dzień – zamieszania, a nie pląsów** na górach!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Ocknął się (…) kolej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pląsów, </w:t>
      </w:r>
      <w:r>
        <w:rPr>
          <w:rtl/>
        </w:rPr>
        <w:t>הֵד</w:t>
      </w:r>
      <w:r>
        <w:rPr>
          <w:rtl w:val="0"/>
        </w:rPr>
        <w:t xml:space="preserve"> (hed), hl, l. radosnych okrzyków.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2024-04-28T02:02:15Z</dcterms:modified>
</cp:coreProperties>
</file>