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niedługo, wyleję na ciebie me wzburzenie i wywrę na tobie mój gniew, i osądzę cię według twoich dróg, i złożę na tobie wszystkie twe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Wkrótce dotknę cię moim wzburzeniem, wywrę na tobie mój gniew, osądzę cię według twych czynów, dotknę cię skutkami twych obrzydliwości!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wkrótce wyleję swój gniew na ciebie i dopełnię na tobie swojej zapalczywości. Osądzę cię według twoich dróg i oddam ci za wszystkie twoje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prędko, już wyleję gniew mój na cię, a wykonam zapalczywość moję nad tobą, a osądzę cię według dróg twoich, i włożę na cię wszystkie obrzydliwości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 bliska wyleję gniew mój na cię i wykonam zapalczywość moję na tobie a osądzę cię według dróg twoich i włożę na cię wszytkie złości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wyleję mój gniew na ciebie i moją zapalczywość uśmierzę na tobie. Będę cię sądził według twoich dróg, obciążając cię wszystkimi twymi 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wkrótce wyleję na ciebie swoją zapalczywość i wywrę na tobie swój gniew; osądzę cię według twojego postępowania i sprowadzę na ciebie skutki wszystkich twoich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wkrótce wyleję na ciebie Moje oburzenie i dopełnię Mój gniew na tobie. Osądzę cię według twojego postępowania i zrzucę na ciebie wszystkie twoje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wyleję na ciebie moje oburzenie i wyładuje się mój gniew na tobie. Osądzę cię według twojego postępowania i ukażę ci wszystkie twoje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już wyleję na ciebie moją złość i zaspokoję mój gniew na tobie. Będę cię sądził według twojego postępowania i policzę ci wszystkie twe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око не пощадить, ані не помилую, томущо на тебе дам твою дорогу, і твої гидоти будуть посеред тебе. І пізнаєш,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szybko wyleję na ciebie Mój gniew oraz spełnię nad tobą Me rozjątrzenie. Osądzę cię według twych dróg oraz zwalę na ciebie wszystkie twoje obmierzłości.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wnet wyleję na ciebie mą złość i dopełnię swego zagniewania na ciebie, i będę cię sądził według twoich dróg, i sprowadzę na ciebie wszystkie twoje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2024-04-27T13:29:22Z</dcterms:modified>
</cp:coreProperties>
</file>