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niedługo, wyleję na ciebie me wzburzenie i wywrę na tobie mój gniew, i osądzę cię według twoich dróg, i złożę na tobie wszystkie twe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2024-04-27T21:50:03Z</dcterms:modified>
</cp:coreProperties>
</file>