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moje oko, i nie oszczędzę! Oddam ci według twoich dróg, a twoje obrzydliwości zostaną u ciebie – i poznacie, że to Ja, JAHWE, uderzam!*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2024-04-28T08:47:47Z</dcterms:modified>
</cp:coreProperties>
</file>