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1"/>
        <w:gridCol w:w="5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eunuchów wyznaczył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zwrócił się do nadzorcy, którego przełożony służby dworskiej postawił nad nim oraz nad Chananiaszem, Miszaelem i Azariaszem.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sługi, którego przełożony eunuchów ustanowił nad Danielem, Chananiaszem, Miszaelem i Azariaszem;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Danijel do sługi, którego był postanowił przełożony nad komornikami nad Danijelem, Ananijaszem, Misaelem i Azaryjaszem: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Daniel do Malasara, którego był postanowił Przełożony rzezańców nad Danielem, Ananiaszem, Misaelem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zaś powiedział do strażnika, którego ustanowił nadzorca służby dworskiej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nadzorcy, którego przełożony nad sługami dworskimi ustanowił nad Danielem, 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powiedział do nadzorcy, którego przełożony służby dworskiej ustanowił nad Danielem oraz nad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odpowiedział strażnikowi, którego przełożony dworzan wyznaczył dla Daniela, Chananiasza, Miszaela i Azariasza: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Daniel powiedział dozorcy, któremu przełożony dworzan zlecił [pieczę] nad Danielem, Chananiaszem, Miszaelem i Azariaszem: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Даниїл сказав до Амелсада, якого голова евнухів поставив над Даниїлом, Ананієм, Азарієм, Місаїлом: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Daniel powiedział do sługi, którego przełożony nad dworzanami ustanowił nad Danielem, Chananią, Miszaelem oraz Azarią: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Daniel rzekł do opiekuna, którego główny dworzanin ustanowił nad Danielem, Chananiaszem, Miszaelem i Azariaszem: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2024-04-20T08:47:07Z</dcterms:modified>
</cp:coreProperties>
</file>