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chłopców judzkich znaleźli się między innymi: Daniel,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nich, spośród synów Judy, byli: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nimi z synów Judzkich: Danijel, Ananijasz, Misael, i 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między nimi z synów Judzkich, Daniel, Ananiasz, Misael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judzkich byli wśród nich: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byli także z synów judzkich: Daniel, 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Judejczyków znaleźli się wśród nich: Daniel, Chananiasz,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mieszkańców Judy był tam: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 byli między nimi: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між ними з синів Юди Даниїл і Ананія і Азарія і Місаїл.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judzkich byli między nimi: Daniel, Chanania, Miszael i 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pośród nich niektórzy z synów judzkich: Daniel, Chananiasz, Miszael i 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2024-04-24T10:52:20Z</dcterms:modified>
</cp:coreProperties>
</file>