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roku Cyrusa, króla perskiego, objawiło się Słowo Danielowi, któremu nadano imię Belteszasar. Słowo to jest prawdziwe, a zastęp (walczących)** wielki. I rozważał to Słowo, i w widzeniu dano mu zrozumienie.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panowania Cyrusa, króla perskiego, Danielowi, któremu nadano imię Belteszasar, zostało objawione Słowo. Słowo to jest prawdziwe, a zastęp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wielki. Daniel rozważał to Słowo i w widzeniu otrzymał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trzecim roku Cyrusa, króla Persji, zostało objawione słowo Danielowi, któremu nadano imię Belteszassar;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było prawdziwe i zamierzony 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długi. Zrozumiał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bo otrzymał zrozumienie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Cyrusa, króla Perskiego objawione było słowo Danijelowi, którego imię nazwano Baltazar; a to słowo było prawdziwe, i czas zamierzony długi; i zrozumiał ono słowo, bo wziął zrozumienie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Cyrusa, króla Perskiego, objawione jest słowo Danielowi, przezwiskiem Baltazar, a słowo prawdziwe i moc wielka, i wyrozumiał mowę: bo wyrozumienia potrzeba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[panowania] króla perskiego, Cyrusa, Danielowi, któremu nadano imię Belteszassar, zostało objawione słowo, słowo niezawodne: wielka wojna. On przeniknął słowo i zrozumiał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Cyrusa, króla perskiego, objawiło się słowo Danielowi, zwanemu Baltazarem. To słowo jest prawdziwe, a treścią jego wielki ucisk. I zważał na słowo, a w widzeniu dane mu było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Cyrusa, króla perskiego, zostało objawione słowo Danielowi, któremu nadano imię Belteszassar. Było ono prawdziwe i zapowiadało wielką wojnę. On zaś zastanowił się nad słowem i zrozumiał je dzięki otrzymanej wizji.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Cyrusa, króla Persji, zostało objawione słowo Danielowi, którego imię brzmi Belteszassar. Słowo to jest prawdziwe i zapowiada wielki ucisk. Starał się je zrozumieć i w widzeniu zostało mu objawione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Cyrusa, króla Persów, zostało objawione słowo Danielowi, którego nazywano imieniem Belteszaccar. Słowo to jest prawdą i zwiastuje wielki trud. Rozważał on słowo i zrozumienie zostało mu [dane]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Кира царя персів Даниїлові, якого прозвано іменем Валрасар, було обявлене слово, і слово правдиве, і йому дано велику силу і розум в видінні.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Koresza, perskiego króla, objawiło się słowo Danielowi, którego imię nazwano Baltazar; to słowo prawdziwe, a ten, co wyrusza jest wielki. Nadto zrozumiał to słowo, bo w widzeniu dane mu było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Cyrusa, króla Persji, objawiona została pewna sprawa Danielowi, któremu nadano imię Belteszaccar; sprawa ta była prawdziwa, a wiązała się z wielkim bojem. I zrozumiał tę sprawę, i osiągnął zrozumienie tego, co widział.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pierwszym  G, w  trzecim  Th.  Chodzi o 536 r. p. Chr. Daniel mógł mieć wówczas ok.  81  lat.  Dwa  lata  wcześniej,  w  538 r.  p. Chr., do Ziemi Izraela wróciła pierwsza fala wygnańców. Może ich trudny los zasmucił Daniela.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zastęp, </w:t>
      </w:r>
      <w:r>
        <w:rPr>
          <w:rtl/>
        </w:rPr>
        <w:t>צָבָא</w:t>
      </w:r>
      <w:r>
        <w:rPr>
          <w:rtl w:val="0"/>
        </w:rPr>
        <w:t xml:space="preserve"> (tsawa’), lub: wojsko, wojowanie, walka. Może dotyczyć &lt;x&gt;340 10:16-11:1&lt;/x&gt;.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2024-05-01T22:22:58Z</dcterms:modified>
</cp:coreProperties>
</file>