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2"/>
        <w:gridCol w:w="1411"/>
        <w:gridCol w:w="6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dotknęła mnie jakaś ręka i potrząsnęła mnie (tak, że oparłem się) na kolanach i na dłoniach mych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2024-05-01T13:30:31Z</dcterms:modified>
</cp:coreProperties>
</file>