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przyszedłem, aby dać ci zrozumienie tego, co ma spotkać twój lud w dniach ostatecznych, bo widzenie jeszcze dla tych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przyszedłem, aby dać ci wyjaśnienie, co ma spotkać twój lud w dniach ostatecznych, bo znów widzenie dotyczy tych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przybyłem, aby ci oznajmić, co spotka twój lud w dniach ostatecznych, bo to widzenie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na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przyszedł, abym ci oznajmił, co ma przyjść na lud twój w ostateczne dni; bo jeszcze widzenie będzie o tych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przyszedłem, abych cię nauczył, co ma przyść na lud twój we dni ostateczne, bo jeszcze widzenie na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Przyszedłem, by zapewnić ci zrozumienie tego, co spotka twój naród przy końcu dni; bo to widzenie odnosi się do tych dni.”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przyszedłem, aby ci objawić, co ma przyjść na twój lud w dniach ostatecznych, bo widzenie znów dotyczy dni przyszłych.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przybyłem, aby wyjaśnić ci to, co spotka twój naród w końcu czasów, bo to widzenie odnosi się właśnie do tych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przyszedłem, aby ci objawić, co ma przyjść na twój naród w dniach ostatecznych, bo także obecne widzenie dotyczy tych odległych dni».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przybyłem, aby cię pouczyć, co spotka twój naród przy końcu dni, albowiem jeszcze to widzenie [dotyczy owych]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пішов сказати тобі, що він зустріне твій нарід в останніх днях, бо видіння ще на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przyszedłem, by ci oznajmić, co przyjdzie na twój lud w dniach ostatecznych; bo widzenie znowu jest o tych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 umożliwić ci zrozumienie tego, co spotka twój lud pod koniec dni, ponieważ wizja ta dotyczy dni, które dopiero nadejdą”.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widzenie jeszcze dla tych dni, </w:t>
      </w:r>
      <w:r>
        <w:rPr>
          <w:rtl/>
        </w:rPr>
        <w:t>חָזֹון לַּיָמִיםּכִי־עֹוד</w:t>
      </w:r>
      <w:r>
        <w:rPr>
          <w:rtl w:val="0"/>
        </w:rPr>
        <w:t xml:space="preserve"> , lub: (1) bo widzenie znów dotyczy tych dni; (2) bo jeszcze nastąpi widzenie dotyczące tych 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2024-05-01T20:21:55Z</dcterms:modified>
</cp:coreProperties>
</file>