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 ja, Daniel, smuciłem się przez trzy siódemki.*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ja, Daniel, smuciłem się przez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ja, Daniel, byłem smutny przez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ja Danijel byłem smutny przez trzy tygodnie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ja, Daniel, płakałem przez dni trzech tegodniów.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czasach spędziłem ja, Daniel, całe trzy tygodnie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ja, Daniel, byłem w żałobie przez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byłem wówczas przez trzy tygodnie pogrążony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tych dniach ja, Daniel, byłem w żałobie przez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ja, Daniel, spędziłem w smutku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днях, я Даниїл, плакав три тижні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dni, ja, Daniel, byłem smutny przez okres trzech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ja, Daniel, byłem pogrążony w żałości przez całe trzy tygodnie.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tygodnie, ׁ</w:t>
      </w:r>
      <w:r>
        <w:rPr>
          <w:rtl/>
        </w:rPr>
        <w:t>שָבֻעִים</w:t>
      </w:r>
      <w:r>
        <w:rPr>
          <w:rtl w:val="0"/>
        </w:rPr>
        <w:t xml:space="preserve"> (szewu‘im), przetłumaczone zostało w tym przyp. i w proroctwie o siedemdziesięciu tygodniach słowem siódemki, dla zaznaczenia szerszego zakresu znaczeniowego tego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2024-05-01T16:23:10Z</dcterms:modified>
</cp:coreProperties>
</file>