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5"/>
        <w:gridCol w:w="1414"/>
        <w:gridCol w:w="6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dwudziestego czwartego dnia pierwszego miesiąca* byłem nad brzegiem wielkiej rzeki,** to jest Tygrysu.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 to miesiąc Nisan, miesiąc obchodzenia Paschy.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Określenie wielka rzeka odnosi się też do Eufratu, np. &lt;x&gt;10 15:18&lt;/x&gt;; &lt;x&gt;60 1:4&lt;/x&gt;.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2024-05-01T20:25:54Z</dcterms:modified>
</cp:coreProperties>
</file>