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 swą twarz, by objąć władzą całe jego królestwo i uczynić z nim ugodę,* i (tak) uczyni, i da mu, (królowi południa), córkę kobiet,** aby przekupić ją,*** lecz (ona) (na to) nie przystanie i nie dla niego będzie.****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podejmie próbę rozciągnięcia swej władzy na całe królestwo południa i doprowadzenia do ugody z jego królem. W tym celu da mu córkę za żonę, by ją następnie przekupić. Ona jednak na to nie przystanie i wspierać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zwróci swoją twarz, aby przyjść z siłą całego swego królestwa, i będzie wyglądał, jakby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szukał zgody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uczyni tak: da mu córkę piękną, aby doprowadził go przez nią do zguby. Ale ona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wspierać ani nie będzie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obróci twarz swoję, aby przyszedł z mocą wszystkiego królestwa swego, i okazał się, jakoby zgody szukał, i uczyni coś; bo mu da córkę piękną, aby go zgubił przez nią; ale ona w tem nie będzie stateczna, i nie będzie z nim przestawała.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oblicze swoje, żeby przyszedł ku otrzymaniu wszytkiego królestwa jego, i uczyni z nim porównania; i córkę z białychgłów da mu, aby je wywrócił: ale się nie ostoi ani 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usilnie starał zdobyć całe jego królestwo; potem zawrze z nim ugodę, dając mu jedną z kobiet, by królestwo zniszczyć. Ale nie dokona tego, nie uda mu się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będzie dążył do opanowania całego jego królestwa; zawrze z nim ugodę i da mu córkę za żonę, aby zniszczyć królestwo, lecz to się nie stanie i to mu się nie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postanowi wkroczyć z całą mocą swego królestwa. W tym celu zawrze z nim ugodę, dając mu jedną z kobiet, aby doprowadziła jego królestwo do zguby. Ale intryga nie powiedzie się i to mu się nie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chciał siłą zawładnąć całym jego królestwem i zawrze z nim układ. Da mu swoją córkę za żonę, aby go podstępnie zniszczyć, ale nie stanie się tak, bo to mu się nie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 w myśli siłą zawładnąć całym jego królestwem, zawrze z nim układ i da mu kobietę, aby je doprowadziła do zguby. Ale się to nie utrzyma i nie uda mu się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поставить своє лице, щоб ввійти з усією силою свого царства і все пряме з ним зробить. І дочка жінок дасть йому її знищити, і не остане і не буде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skieruje oblicze we właściwym kierunku, aby przyjść z mocą całego swego królestwa. To uczyni, dając mu piękna córkę, aby przez nią zgubić; ale się nie umocni i nie będzie mu towarzyszyć.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skieruje swe oblicze na to, by przybyć z pełnią sił całego swego królestwa, i zostanie z nim zawarty godziwy układ; i będzie działał skutecznie. Dane mu też będzie doprowadzić do zguby córkę kobiet. I ta się nie ostoi, i nie pozostanie jego.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uczynić z nim ugodę, </w:t>
      </w:r>
      <w:r>
        <w:rPr>
          <w:rtl/>
        </w:rPr>
        <w:t>וִיׁשָרִים עִּמֹו וְעָׂשָה</w:t>
      </w:r>
      <w:r>
        <w:rPr>
          <w:rtl w:val="0"/>
        </w:rPr>
        <w:t xml:space="preserve"> , lub: i prawi z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związku  ze  zwycięstwem  pod  Panion Antioch III dał Ptolemeuszowi V swoją córkę Kleopatrę za żonę. Miał nadzieję, że umocni ona wpływy Seleucydów, lecz Kleopatra opowiedziała się za Ptolemeuszem V.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 przekupić ją lub skorumpować.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 nie dla niego będzie, </w:t>
      </w:r>
      <w:r>
        <w:rPr>
          <w:rtl/>
        </w:rPr>
        <w:t>וְלֹא־לֹו תִהְיֶה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2024-05-01T02:59:32Z</dcterms:modified>
</cp:coreProperties>
</file>