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taki,* który sprawi, aby przeszedł poborca,** (by ratować) splendor królestwa,*** lecz po kilku dniach zostanie zdruzgotany, lecz nie z powodu gniewu ani nie z powodu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Seleukos IV Filopator (ok. 187-176 r. p. Chr.). Ściągał podatki na daninę dla Rzymian (1000 talentów rocznie). Chciał złupić świątynię w Jerozolimie, lecz przestraszył go sen (2Mch 3:7-40). Zmarł otruty przez własnego poborcę Heliodora.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Heliodor wspomniany w 2Mch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splendor królestwa, </w:t>
      </w:r>
      <w:r>
        <w:rPr>
          <w:rtl/>
        </w:rPr>
        <w:t>מַלְכּות הֶדֶר</w:t>
      </w:r>
      <w:r>
        <w:rPr>
          <w:rtl w:val="0"/>
        </w:rPr>
        <w:t xml:space="preserve"> (heder malchut), lub: (1) królewski splendor (l. majestat); (2) idiom: Judea lub Jerozolima (?). Może znaczyć: poborca; ten, który sprawi, że odejdzie splendor królewski.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2024-05-01T07:00:53Z</dcterms:modified>
</cp:coreProperties>
</file>