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przeciwko niemu siły zostaną zmyte niczym powodzią — książę przymierza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ramionami,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powodzią, zostaną porwani sprzed jego oblicza i skruszeni,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ramionami jako powodzią wiele ich zachwyceni będą przed obliczem jego, i skruszeni będą, także też i sam wódz, który z nimi przymierze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wojującego będą zwalczone od oblicza jego i zstarte będą, nadto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poniesie porażkę, a także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będą przed nim doszczętnie zniesione jakby powodzią i rozbite, nawet książę przymierza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wojska jak powódź siać będą zniszczenie, pokona nawet księcia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zostanie rozbite i rozpierzchnie się, podobnie sam przywódca 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najazdu załamią się przed nim i zostaną zdruzgotane,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руки того, що топить, затопляться від його лиця і будуть розбиті, і володар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niczym powodzią, staną się wypłukani oraz będą skruszeni przed jego obliczem; także i jego 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powodzi będą przed nim zatopione, zostaną też złamane; to samo spotka Wodza przymierzą.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2024-04-30T22:39:54Z</dcterms:modified>
</cp:coreProperties>
</file>