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sprzymierzenia się z nim kierować się będzie zdradą. I wyruszy,* i będzie silny przy niewielkiej (liczebnie) gromadzie.**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 (ku wyżej położonym miejscom).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gromadzie, ּ</w:t>
      </w:r>
      <w:r>
        <w:rPr>
          <w:rtl/>
        </w:rPr>
        <w:t>גֹוי</w:t>
      </w:r>
      <w:r>
        <w:rPr>
          <w:rtl w:val="0"/>
        </w:rPr>
        <w:t xml:space="preserve"> (goj), lub: narodzie.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2024-05-01T01:58:28Z</dcterms:modified>
</cp:coreProperties>
</file>