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niespodzianie* i w najżyźniejszych częściach prowincji,** i uczyni to, czego nie czynili jego ojcowie ani ojcowie jego ojców. Rozrzuci im łup i zdobycz, i bogactwo,*** i przeciwko twierdzom uknuje plany, lecz do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 rozgłosu.  Antioch  IV  w  zemście za utratę Peluzjum złupił żyzne terytoria w Egipcie i Judei w 169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najbogatszymi prowincji.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2024-05-01T05:08:38Z</dcterms:modified>
</cp:coreProperties>
</file>