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2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spożywający jego przysmaki zdrugoczą go, i jego armia się rozpłynie,* i padnie wielu zabitych.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jego upadku przyczynią się ci, którzy z nim zasiadali do stołu, jego armia się rozpłynie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padnie wielu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jedzą jego chleb, zniszczą go, gdy jego wojsko najedzie jak powódź, i padnie wielu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jedzą chleb jego, zniszczą go, gdy wojsko onego jako powódź przypadnie, a pobitych wiele polęże.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 nim chleb jedzą, zetrą go; wojsko też jego zatłumione będzie i polęże zabitych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jedli z jego stołu, zmiażdżą go, a wojsko jego ulegnie rozproszeniu i wielu padnie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jego stołu doprowadzą go do upadku, jego wojsko pójdzie w rozsypkę i padnie wielu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jedli z jego stołu, zgubią go, a jego wojsko zostanie rozproszone i wielu polegnie.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jego stołu doprowadzą go do upadku, jego wojsko rozproszy się i wielu polegnie.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jedli jego królewskie potrawy, zgubią go, jego wojsko pójdzie w rozsypkę i padnie wielu pomordowanych.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їстимуть його запаси і розібють його, і сили затопить, і численні впадуть побиті.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Zniszczą go ci, co jedzą jego chleb; gdyż zaleje go jego wojsko i polegnie wielu pobitych.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upadku doprowadzą go jadający jego przysmaki. ”I wojsko jego zostanie zmiecione jak przez powódź, i wielu padnie zabitych.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rozpłynie, </w:t>
      </w:r>
      <w:r>
        <w:rPr>
          <w:rtl/>
        </w:rPr>
        <w:t>יִׁשְטֹוף</w:t>
      </w:r>
      <w:r>
        <w:rPr>
          <w:rtl w:val="0"/>
        </w:rPr>
        <w:t xml:space="preserve"> (jisztof): być może </w:t>
      </w:r>
      <w:r>
        <w:rPr>
          <w:rtl/>
        </w:rPr>
        <w:t>יִׁשָטֵף</w:t>
      </w:r>
      <w:r>
        <w:rPr>
          <w:rtl w:val="0"/>
        </w:rPr>
        <w:t xml:space="preserve"> (jiszatef), zob. BHS, czyli: zostanie zalana.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2024-05-01T02:20:59Z</dcterms:modified>
</cp:coreProperties>
</file>