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spożywający jego przysmaki zdrugoczą go, i jego armia się rozpłynie,* i padnie wielu zabitych.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rozpłynie, </w:t>
      </w:r>
      <w:r>
        <w:rPr>
          <w:rtl/>
        </w:rPr>
        <w:t>יִׁשְטֹוף</w:t>
      </w:r>
      <w:r>
        <w:rPr>
          <w:rtl w:val="0"/>
        </w:rPr>
        <w:t xml:space="preserve"> (jisztof): być może </w:t>
      </w:r>
      <w:r>
        <w:rPr>
          <w:rtl/>
        </w:rPr>
        <w:t>יִׁשָטֵף</w:t>
      </w:r>
      <w:r>
        <w:rPr>
          <w:rtl w:val="0"/>
        </w:rPr>
        <w:t xml:space="preserve"> (jiszatef), zob. BHS, czyli: zostanie zalana.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2024-05-01T06:14:35Z</dcterms:modified>
</cp:coreProperties>
</file>