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ci królowie mają w sercu złe myśli i przy jednym stole mówią kłamstwo; lecz to im się nie powiedzie, gdyż na koniec jeszcze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obaj ci królowie będą mieli nieszczere zamiary. Będą się okłamywać, siedząc przy jednym stole. Ich zakusy spełzną jednak na niczym, gdyż jeszcze nie przyszedł czas wyznaczony na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królowie w swych sercach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zamiary i przy jednym stole będą mówić kłamstwa; ale to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uda, gdyż koniec będzie w 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obaj królowie w sercu swem myślić będą, jakoby jeden drugiemu szkodzić mógł, a przy jednymże stole kłamstwo mówić będą; ale się im nie nada, gdyż jeszcze koniec na inszy czas odłożony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też królów serce będzie, aby źle czynili, a u stołu jednego kłamstwo mówić będą i nie zdarzy się im: bo jeszcze koniec na inny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królowie, mając serca skłonne do złego, przy jednym stole będą mówić kłamstwo, nie osiągną jednak nic, ponieważ nie nadszedł jeszcze kres 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mają w sercu złe myśli i przy jednym stole okłamują się nawzajem; lecz im się nie uda, gdyż w wyznaczonym czasie nadejdzie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 będą mieli serca pełne zła i będą przy jednym stole okłamywać się wzajemnie, lecz nic nie osiągną, gdyż nie nadszedł jeszcze kres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królowie, kierując się złymi myślami, przy jednym stole będą się wzajemnie okłamywać. Nic jednak nie osiągną, bo jeszcze nie nastąpi koniec tego, co przepowiedziane.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królowie, o sercach [pełnych] złych zamiarów, przy jednym stole będą mówić kłamstwa, ale to nie przyniesie owocu, ponieważ jeszcze nie nadszedł koniec na czas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царі, їхні серця до поганого, і при одному столі говоритимуть брехню, і не пощастить. Бо ще кінець на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będą źli w sercu oraz przy jednym stole będą mówić kłamstwo; lecz nie odniosą sukcesu, ponieważ trwa koniec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tych dwóch królów, serce ich będzie skłonne do wyrządzania zła i przy jednym stole będą mówić kłamstwo. Ale nic się nie powiedzie, gdyż koniec jest jeszcze na czas wyznaczony.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11:25-27&lt;/x&gt; nawiązuje do wydarzeń związanych z pierwszym najazdem Antiocha Epifanesa na Egipt (w. 22). Doradcy Ptolemeusza VI doradzili mu wystąpienie przeciw Antiochowi IV (który był jego wujem). Następnie Antioch IV i Ptolemeusz VI sprzymierzyli się przeciwko Ptolemeuszowi VIII. Zdobyli w ten sposób Memfis, ale Ptolemeusz VIII utrzymał się w Aleksandrii. Potem bracia sprzymierzyli się i panowali nad całym Egiptem.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2024-05-01T09:53:35Z</dcterms:modified>
</cp:coreProperties>
</file>