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zbrojne (ramiona wysłane) przez niego powstaną i zbezczeszczą świątynię, twierdzę, zniosą stałą ofiarę i ustawią pustoszącą obrzydliwość.*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Wysłane przez niego siły wkroczą i zbezczeszczą świątynię, twierdzę, zniosą codzienną ofiarę i ustawią w świątyni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powstaną przez niego wojska, które zbezczeszczą świątynię-twierdzę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zniosą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wielkie przy nim stać będą, które splugawią świątnicę, i twierdze zniosą; odejmą też ustawiczną ofiarę,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ramiona od niego stać będą, i zgwałcą świętynią mocy, i odejmą ustawiczną ofiarę, a dadzą obrzydłość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wystąpi, by zbezcześcić świątynię-twierdzę, wstrzymają stałą ofiarę i uczynią tam ohydę ziejącą 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wysłane przez niego wystąpią i zbezczeszczą świątynię i twierdzę, zniosą stałą codzienną ofiarę i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wysłane przez niego wojska zbezczeszczą przybytek i twierdzę, zniosą ofiarę nieustanną oraz ustawią ohydę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Wkroczą jego oddziały i zbezczeszczą świątynię w twierdzy, zniosą codzienną ofiarę i postawią tam ohydny posąg - bluźnierczą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wojska przez niego [wysłane], zbezczeszczą sanktuarium-twierdzę, zniosą nieustanną ofiarę i ustawią ohydę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нього повстануть насіння і збезчестять священне сили, і усунуть постійну жертву і дадуть страшне збезчещення.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przy nim stać wielkie wojska, które splugawią święte miejsce oraz miejsca obronne; zniosą ustawiczną ofiarę,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ramiona z niego się podniosą; i zbezczeszczą sanktuarium, twierdzę, i usuną ofiarę ustawiczną. ”I zostanie ustawiona obrzydliwość, która sprowadza spustoszenie.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pustoszącą obrzydliwość, </w:t>
      </w:r>
      <w:r>
        <w:rPr>
          <w:rtl/>
        </w:rPr>
        <w:t>מְׁשֹומֵם הַּׁשִּקּוץ</w:t>
      </w:r>
      <w:r>
        <w:rPr>
          <w:rtl w:val="0"/>
        </w:rPr>
        <w:t xml:space="preserve"> (haszsziquts meszomem), gr. βδέλυγμα ἐρημώσεως l. βδέλυγμα ἠφανισμένον, lub: obrzydliwość (ohydę) pustoszącego, niszczyciela.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24:15&lt;/x&gt;; &lt;x&gt;480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2024-05-01T12:40:56Z</dcterms:modified>
</cp:coreProperties>
</file>