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roztropnych zostaną powaleni, aby doszło wśród nich do poddania ich próbie, do oczyszczenia i wybielenia aż do czasu końca, gdyż jeszcze będzie miał miejsce w (oznaczonej)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nawet niektórzy z roztropnych. W ten sposób zostaną poddani próbie, dojdzie wśród nich do oczyszczenia i wybielenia. Tak będzie do czasu końca, który nastąpi o oznaczonej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rozumnych niektórzy padną, aby byli doświadczeni, oczyszczeni i wybieleni aż do czasu ostatecznego, bo to jeszcze potrwa aż do czasu wyznaczonego.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którzy innych nauczają, padać będą, aby doświadczeni i oczyszczeni, i wybieleni byli aż do czasu zamierzonego; bo to jeszcze potrwa aż do czasu zamierzonego.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uczonych upadną, aby byli wypławieni i wybrani i wybieleni aż do czasu zamierzonego, bo jeszcze inny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mędrców niektórzy upadną, by dokonało się wśród nich oczyszczenie, obmycie i wybielenie na czas ostateczny - potrwa to jeszcze do 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roztropnych upadną, aby wśród nich nastąpiło wypławienie, oczyszczenie i wybielenie aż do czasu ostatecznego, gdyż to jeszcze potrwa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roztropnych niektórzy upadną, by dokonano wśród nich próby i oczyszczenia i by zostali wybieleni zanim nadejdzie koniec czasów, bo jeszcze nie upłynął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mędrców niektórzy upadną. Tak zostaną oni poddani próbie, oczyszczeniu, obmyciu, zanim nadejdzie koniec czasów, bo trwa jeszcze to, co zostało przewidziane.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owych [mężów] rozumnych niektórzy będą męczeni, aby ich doświadczyć [przez ognień], wypróbować i wybielić aż do końca czasu, albowiem jeszcze jest czas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тих, що розуміють, послабнуть, щоб випробувати їх огнем і вибрати і обявити аж до кінця часу. Бо ще на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do czasu końca, będą padać z tych, co zwracają uwagę, by byli doświadczeni, oczyszczeni i wybieleni; gdyż jeszcze trwa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wnikliwych zostaną doprowadzeni do potknięcia, aby z ich powodu dokonywano uszlachetniania oraz by oczyszczano i wybielano, aż do czasu końca; gdyż jest to jeszcze na czas wyznaczony.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2024-05-01T04:22:22Z</dcterms:modified>
</cp:coreProperties>
</file>