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powstanie, rozpadnie się jego królestwo i będzie rozdzielone na cztery wiatry nieba, ale nie pomiędzy jego potomków i nie według władzy, którą sprawował, gdyż zostanie wyrwane jego królestwo i będzie dla innych, a nie tych (jego potomków).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powstanie, jego królestwo ulegnie rozpadowi. Zostanie rozdzielone stosownie do czterech stron świata, lecz nie pomiędzy jego potomków i nie według porządku, który by wynikał z jego władzy. Raczej zostanie ono wyrwane i przypadnie innym, a nie jego potomkom.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się umocni, jego królestwo zostanie pokruszone i rozdzielone na cztery strony świata, ale nie między jego potomków i nie według władzy, jaką sprawował. Jego królestwo bowiem zostanie wykorzenione,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dostanie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innym, ale nie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on zmocni, będzie skruszone królestwo jego, i będzie rozdzielone na cztery strony świata, wszakże nie między potomków jego, ani będzie państwo jego takie, jakie było; bo wykorzenione będzie królestwo jego, a innym mimo onych dostanie się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stanie, będzie skruszone królestwo jego i będzie rozdzielone na czterzy wiatry niebieskie, ale nie między potomki jego ani według mocy jego, którą panował, bo będzie szarpane królestwo jego też między obce oprócz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on wystąpi, jego państwo upadnie i zostanie podzielone na cztery wiatry nieba, jednak nie między jego potomków. Nie będą nim rządzić, tak jak on rządził, ponieważ jego królestwo zostanie zniszczone i przypadnie w udziale nie im, lecz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powstanie, rozpadnie się jego królestwo i będzie rozdzielone między cztery strony świata; lecz nie między jego potomków, i nie będzie miało takiej mocy, z jaką on władał, gdyż jego królestwo będzie rozbite i przypadnie innym z pominięciem tamtych.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jednak zacznie panować, jego państwo upadnie i zostanie podzielone na cztery strony świata, ale nie między jego potomków i bez takiej władzy, jaką on sprawował. Jego królestwo zostanie bowiem rozdarte i przypadnie w udziale nie jego potomkom, lecz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on powstanie, rozpadnie się jego królestwo i zostanie rozdzielone między cztery wiatry, a nie pomiędzy jego potomków. Nie będzie już tak mocne jak wtedy, gdy on panował. Jego królestwo zostanie rozbite i przypadnie innym, nie jego potomkom.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jednak powstanie, jego królestwo zostanie rozbite i rozpadnie się na cztery wiatry niebieskie, nie na rzecz jego potomków, i bez takiej władzy, jaką on sprawował. Królestwo jego bowiem zostanie rozdarte i dostanie się innym, ale nie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лиш стане, його царство розібється і розділиться на чотири вітри неба, і не до його кінця, ані не за його володінням, яким він володів, бо його царство буде обезперене, і для інших опріч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wzmocni, jego królestwo będzie skruszone i rozdzielone pomiędzy cztery strony świata; jednak nie między jego potomków oraz nie będzie takim państwem, jakie było. Bowiem jego królestwo będzie wykorzenione oraz przypadnie innym, oprócz tamtych.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powstanie, królestwo jego się rozpadnie i będzie podzielone ku czterem wiatrom niebios, lecz nie między jego potomnych i nie na wzór władzy, z jaką on rządził; jego królestwo bowiem zostanie wykorzenione, i to na rzecz innych niż tamci.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2024-05-01T11:15:51Z</dcterms:modified>
</cp:coreProperties>
</file>