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swoją rękę po ziemie, i (nawet)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ziemie, nawet dla ziemi egipskiej nie będzie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swą rękę po kraje, a ziemia Egiptu nie zdoła mu ujść.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rękę swą ściągnie na krainy, ani ziemia Egipska tego ujść nie będzie 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rękę swoję na ziemie i ziemia Egipska nie wybiega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rękę po kraje; nie zdoła ujść ziemia egipska.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 swoją rękę po kraje, 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też rękę po liczne krainy i nawet ziemia egipska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swoją rękę po inne kraje. Także Egipt nie zdoła ujść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swą rękę na krainach i kraj egipski nie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простягне свою руку проти землі, і земля Єгипту не буде на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wyciągnie swoją rękę na krainy, i nie ocaleje micraimska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rękę przeciwko krajom; również ziemia egipska nie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2024-05-01T10:47:31Z</dcterms:modified>
</cp:coreProperties>
</file>