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1693"/>
        <w:gridCol w:w="6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wyciągnie swoją rękę po ziemie, i (nawet) dla ziemi egipskiej nie będzie ucieczki.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2024-05-01T02:03:13Z</dcterms:modified>
</cp:coreProperties>
</file>