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zaniepokoją go wieści ze wschodu i północy, i wyjdzie w wielkim gniewie, aby wygubić i wytępić wielu.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2024-05-01T05:23:01Z</dcterms:modified>
</cp:coreProperties>
</file>