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ich bogów z ich lanymi posągami i ich kosztownymi naczyniami ze srebra i złota uprowadzi do niewoli do Egiptu; i przez lata będzie stał (z dala) od króla północy.*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Odniesienie  do  faktu  zawarcia  przez Ptolemeusza III Euergetesa pokoju z Seleukosem II Kallinikosem.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2024-05-01T13:05:59Z</dcterms:modified>
</cp:coreProperties>
</file>