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(król północy) wkroczy do królestwa króla południa, lecz powróci do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o tym wzmianki w pozabiblijnej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2024-05-01T07:08:05Z</dcterms:modified>
</cp:coreProperties>
</file>