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spojrzałem, oto dwaj inni stali jeden po jednej stronie rzeki,* a drugi po drugiej stronie rzeki.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rzeka, </w:t>
      </w:r>
      <w:r>
        <w:rPr>
          <w:rtl/>
        </w:rPr>
        <w:t>יְאֹר</w:t>
      </w:r>
      <w:r>
        <w:rPr>
          <w:rtl w:val="0"/>
        </w:rPr>
        <w:t xml:space="preserve"> l. </w:t>
      </w:r>
      <w:r>
        <w:rPr>
          <w:rtl/>
        </w:rPr>
        <w:t>יְאֹור</w:t>
      </w:r>
      <w:r>
        <w:rPr>
          <w:rtl w:val="0"/>
        </w:rPr>
        <w:t xml:space="preserve"> (je’or), zapożyczenie z hbr.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2024-04-29T01:44:06Z</dcterms:modified>
</cp:coreProperties>
</file>