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mężczyznę odzianego w lnianą szatę, który (stał) nad wodami rzeki – gdy wzniósł swą prawą i lewą rękę ku niebu i przysięgał na Żyjącego wiecznie: Do (wyznaczonej) pory, pór i połowy (pory), i gdy dopełni się rozbicie mocy świętego ludu,* dopełni się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odziany w lnianą szatę, stojący poza wodą, wzniósł ku niebu swe ręce, prawą oraz lewą, i przysiągł na Wiecznie Żywego: Nastąpi on o wyznaczonym czasie, czasach i połowie czasu. Wszystko to dopełni się wtedy, gdy dopełni się rozproszenie mocy świętego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tego męża odzianego w lnianą szatę,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wodami rzeki. Podniósł swoją prawą i lewą rękę do nieba i przysiągł na Żyjącego na wieki,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czas, czasy i połowę czasu. I gdy doszczętnie rozproszy siłę świętego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się wszystko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tego męża obleczonego w szatę lnianą, który stał nad wodą onej rzeki, że podniósłszy prawicę swoję i lewicę swoję ku niebu przysiągł przez Żyjącego na wieki, iż po zamierzonym czasie i po zamierzonych czasach i po połowie czasu, i gdy do szczętu rozproszy siłą ręki ludu świętego, tedy się to wszystko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męża, który był obleczony w płócienne szaty, który stał nad wodami rzeki, gdy podniósł prawicę i lewicę swą ku niebu i przysiągł przez Żywiącego na wieki, iż do czasu i czasów i do połowice czasu. A gdy się dokona rozproszenie ręki ludu świętego, wypełni się wszytko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męża ubranego w lniane szaty i znajdującego się nad wodami rzeki. Podniósł on prawą i lewą rękę do nieba i przysiągł na Tego, który żyje wiecznie: ”Do czasu, czasów i połowy [czasu]. To wszystko dokona się, kiedy dobiegnie końca moc niszczyciela świętego narodu.”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usłyszałem, jak mąż obleczony w szatę lnianą, który stał nad wodami rzeki, podniósł prawicę i lewicę ku niebu i przysięgał na tego, który żyje wiecznie: Będzie to trwało czas wyznaczony, dwa czasy i pół czasu, a gdy doszczętnie będzie zniszczona, wtedy się to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człowieka ubranego w lniane szaty, który znajdował się nad wodami. Podniósł prawą i lewą rękę do nieba i przysiągł na Wiekuistego, że do wyznaczonego czasu, wyznaczonych czasów i połowy wyznaczonego czasu oraz gdy zostanie zniszczona potęga świętego ludu, wtedy to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mężczyznę ubranego w lnianą szatę i znajdującego się nad wodami rzeki. Podniósł on prawą i lewą rękę ku niebu i złożył przysięgę na Wiekuistego, że do czasu, czasów i połowy czasu, kiedy skończy się ucisk ludu świętego, wszystko się dopełni.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męża, odzianego w szaty lniane, który znajdował się nad wodami rzeki, a który podniósł swoją prawą i lewą rękę ku niebiosom i przysiągł na życie Wiekuistego: - Na czas oznaczony, czasy oznaczone i połowę [czasów]. A gdy dokona się złamanie ręki narodu świętego, skończą się wszystkie te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чоловіка, що зодягнений ваддіном, який був над водою ріки, і він підняв свою правицю і свою лівицю до неба і поклявся Тим, що живе, Вічним, що: На час часів і половину часу. Коли закінчиться розсипання руки освяченого народу впізнають це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usłyszałem jak mąż, ubrany w biały len, który stał nad wodą owej rzeki, podniósł swoją prawicę i swą lewicę ku niebiosom i przysiągł przez Żyjącego na wieki, że to się wszystko wypełni po określonym czasie, określonych czasach i połowie, gdy zużyje siłę świętego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mąż odziany w lnianą szatę, który był w górze nad wodami strumienia, podniósłszy prawice i lewicę ku niebiosom, przysiągł na Żyjącego przez czas niezmierzony: ”Potrwa to wyznaczony czas, wyznaczone czasy i polowa. A gdy tylko się skończy kruszenie mocy ludu świętego, wszystkie te rzeczy dobiegną kresu”.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 gdy dopełni się rozbicie mocy świętego ludu, ּ</w:t>
      </w:r>
      <w:r>
        <w:rPr>
          <w:rtl/>
        </w:rPr>
        <w:t>וכְכַּלֹות נַּפֵץ יַד־עַם־קֹדֶׁש</w:t>
      </w:r>
      <w:r>
        <w:rPr>
          <w:rtl w:val="0"/>
        </w:rPr>
        <w:t xml:space="preserve"> , l.: (1) i gdy dopełni się rozbicie ręki świętego ludu; </w:t>
      </w:r>
      <w:r>
        <w:rPr>
          <w:rtl/>
        </w:rPr>
        <w:t>יַד</w:t>
      </w:r>
      <w:r>
        <w:rPr>
          <w:rtl w:val="0"/>
        </w:rPr>
        <w:t xml:space="preserve"> oznacza rękę, ale i przenośnie moc; (2) i gdy dopełni się rozproszenie ręki świętego ludu; </w:t>
      </w:r>
      <w:r>
        <w:rPr>
          <w:rtl/>
        </w:rPr>
        <w:t>נַּפֵץ</w:t>
      </w:r>
      <w:r>
        <w:rPr>
          <w:rtl w:val="0"/>
        </w:rPr>
        <w:t xml:space="preserve"> rozumiane jest w swym drugim znaczeniu: rozpraszać; (3) i gdy dopełni (swe dzieło) ręka (l. moc) rozbijająca (l. rozpraszająca, l. rozbijającego, l. niszczyciela, l. rozpraszającego) twój lud; jeśli przestawi się </w:t>
      </w:r>
      <w:r>
        <w:rPr>
          <w:rtl/>
        </w:rPr>
        <w:t>יַד</w:t>
      </w:r>
      <w:r>
        <w:rPr>
          <w:rtl w:val="0"/>
        </w:rPr>
        <w:t xml:space="preserve"> i </w:t>
      </w:r>
      <w:r>
        <w:rPr>
          <w:rtl/>
        </w:rPr>
        <w:t>נַּפֵץ</w:t>
      </w:r>
      <w:r>
        <w:rPr>
          <w:rtl w:val="0"/>
        </w:rPr>
        <w:t xml:space="preserve"> oraz zwokalizuje się bezokolicznik </w:t>
      </w:r>
      <w:r>
        <w:rPr>
          <w:rtl/>
        </w:rPr>
        <w:t>נַּפֵץ</w:t>
      </w:r>
      <w:r>
        <w:rPr>
          <w:rtl w:val="0"/>
        </w:rPr>
        <w:t xml:space="preserve"> jako imiesłów </w:t>
      </w:r>
      <w:r>
        <w:rPr>
          <w:rtl/>
        </w:rPr>
        <w:t>נֹפֵץ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2024-04-28T21:27:13Z</dcterms:modified>
</cp:coreProperties>
</file>