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trudna. Nie ma nikogo, kto wyłożyłby ją królowi — oprócz bogów, ale ci przecież nie mieszkają między śmiertelnymi.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Rzecz, której król wymaga,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trudna, a nie ma nikogo, kto by mógł ją oznajmić królowi,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się król pyta, trudna jest, a niemasz nikogo, coby ją mógł królowi oznajmić, oprócz bogów, którzy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mowa, o którą się pytasz, królu, ciężka jest, ani się najdzie żaden, kto by ją oznajmił przed obliczem królewskim, oprócz bogów, których obcowanie nie jest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Pytanie, jakie król stawia, jest trudne, i nikt nie potrafi na nie odpowiedzieć królowi z wyjątkiem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król żąda, jest trudne, a nie ma drugiego takiego, kto by tę rzecz królowi oznajmił,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 bowiem, które król stawia, jest trudne i nikt nie potrafi na nie odpowiedzieć, z wyjątkiem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żąda trudnej rzeczy. Nie ma nikogo, kto mógłby temu sprostać, z wyjątkiem bogów, którzy przecież nie mieszkają między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 i nie ma nikogo, kto by ją oznajmił królowi, wyjąwszy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слово, яке цар запитав, тяжке, і немає нікого, хто його сповістить перед царем, але хіба боги, яких помешкання не є з усяким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król się pyta jest trudna oraz nie ma nikogo, kto by mógł ją królowi oznajmić, oprócz bogów, co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król pyta, jest trudne i nie ma nikogo innego, kto mógłby to wyłożyć przed obliczem króla, oprócz bogów, którzy przecież nie mieszkają wespół z 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2024-05-29T17:01:45Z</dcterms:modified>
</cp:coreProperties>
</file>