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1"/>
        <w:gridCol w:w="5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Tobie, o królu, przyszło przez twą myśl na twoim łożu to, co ma być potem, a ten, który objawia tajemnice, dał ci poznać, co ma 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Tobie, o królu, przyszło na myśl, gdy spałeś, to, co ma stać się w przyszłości. Objawiciel tajemnic dał ci poznać, co ma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Tobie, królu, przychodziły na twoim łożu myśli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ma nastąpić później. Ten zaś, który objawia tajemnice, oznajmił ci to, co nastąpi.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o królu! przychodziło na myśl na łożu twojem, coby miało być na potem, a ten, który odkrywa tajemnice, oznajmił ci to, co ma 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począłeś myślić na pościeli twej, co by miało być na potym, a który odkrywa tajemnice, pokazał tobie, co ma przyść.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Ciebie, królu, na twym łożu ogarnęły myśli o tym, co ma później nastąpić. Ten zaś, który odsłania tajemnice, wyjawił ci, co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Tobie, o królu, przyszły na twoim łożu myśli o tym, co kiedyś się stanie, a ten, który objawia tajemnice, powiedział ci, co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łożu, królu, ogarnęły cię widzenia, dotyczące przyszłości, a Ten, który odsłania tajemnice, wyjawił ci, co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twoim łożu, królu, naszły cię myśli o tym, co będzie potem. I została ci objawiona tajemnica, poznałeś, co nastąpi.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Królu, na twoim łożu przychodziły ci myśli o tym, co będzie później. Ten zaś, który objawia tajemnice, oznajmił ci, co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Ти, царю, на твому ліжку, піднялися твої роздуми про те, що має статися після цього, і Той, що відкриває таємниці, сповістив тобі те, що має статися.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Tobie, o królu, przychodziła na łożu myśl o tym, co ma się stać potem; a Ten, co odkrywa tajemnice, oznajmił ci, co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”Ciebie, królu, naszły na twym łożu myśli dotyczące tego, co ma nastąpić później, a Ten, który wyjawia tajemnice, oznajmił ci, co ma nastąpić.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2024-05-29T22:42:33Z</dcterms:modified>
</cp:coreProperties>
</file>