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rozpadło się na pojedyncze (kawałki)* żelazo, glina, miedź, srebro i złoto, i stało się jak plewa na klepisku w lecie, i rozniósł to wiatr, i na żadnym miejscu nie można było tego znaleźć. A kamień, który uderzył w posąg, stał się wielką górą i wypełnił całą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rozpadło się na kawałki żelazo i glina, miedź, srebro i złoto, i stało się jak plewa latem na klepisku. Rozniósł to wszystko wiatr i ślad po tym zaginął. Kamień natomiast, który uderzył w posąg, stał się wielką górą i wypełnił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skruszone razem: żelazo, glina, brąz, srebro i złoto i stały się jak plewy na klepisku w lecie; i wiatr niósł je tak, że nie znaleziono ich w żadnym miejscu. Kamień zaś, który uderzył w posąg, stał się wielką górą i napełnił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skruszyło społem żelazo, glina, miedź, srebro i złoto, a było to wszystko jako plewy na bojewisku w lecie, i rozniósł to wiatr, tak, że ich na żadnem miejscu nie znaleziono; a kamień on, który uderzył o obraz, stał się górą wielką i napełnił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skruszyło się społem żelazo, skorupa, miedź, srebro i złoto, i obróciło się jako w proch letnego bojowiska, które zaniósł wiatr, i nie nalazło się im żadne miejsce, a kamień, który był uderzył w obraz, zstał się górą wielką i napełnił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uległy skruszeniu żelazo i glina, miedź, srebro i złoto i stały się jak plewy na klepisku w lecie; uniósł je wiatr, tak, że nawet ślad nie pozostał po nich. Kamień zaś, który uderzył w posąg, rozrósł się w wielką górę i wypełnił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rozsypało się w kawałki żelazo, glina, miedź, srebro i złoto, i było to wszystko jak plewa na klepisku w lecie; i rozniósł to wiatr, tak że nie było po nich śladu. Kamień zaś, który uderzył w posąg, stał się wielką górą i wypełnił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uległy skruszeniu żelazo, glina, miedź, srebro i złoto, i stały się jak plewy na klepisku w lecie. Wiatr je rozniósł i nie pozostał po nich żaden ślad. Kamień zaś, który uderzył w posąg, stał się wielką górą i napełnił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żelazo, glina, miedź, srebro i złoto rozsypały się na kawałki i stały się jak plewy w lecie na klepisku. Porywa je wiatr i nic po nich nie zostaje. Kamień, który uderzył w posąg, stał się wysoką górą i wypełnił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zostały zdruzgotane razem: żelazo, glina, brąz, srebro i złoto. I stały się jak plewy z letnich klepisk, a wiatr uniósł je i nie znaleziono po nich żadnego śladu. Kamień zaś, który uderzył w posąg, stał się wielką górą i napełnił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роздробилися одночасно глина, залізо, мідь, срібло, золото і стали наче порох літнього току. І забрало його множество вітру, і його місця не знайдено. І той камінь, що розбив вид, став великою горою і наповнив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się skruszyło żelazo, glina, miedź, srebro i złoto; i były jak w lecie plewy na klepisku. Po czym rozniósł to wiatr, tak, że nie znaleziono ich na żadnym miejscu. A ten kamień, który uderzył w obraz, stał się wielką górą oraz napełnił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żelazo, uformowana glina, miedź, srebro i złoto – wszystko razem zostało zmiażdżone i stało się jak latem plewy na klepisku, i poniósł je wiatr, tak iż nie znaleziono po nich ani śladu. Kamień zaś, który uderzył w posąg, stał się wielką górą i wypełnił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 wyjątku.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2024-05-29T13:29:04Z</dcterms:modified>
</cp:coreProperties>
</file>