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któremu w rękę dał wszystkich mieszkających (na ziemi), zwierzęta pól i ptactwo nieba, i którego uczynił władcą nad tym wszystkim* – ty jesteś głową ze złota.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twoje ręce powierzył wszystkich mieszkańców na ziemi, zwierzęta na polach i ptactwo na niebie. Ciebie właśnie uczynił władcą tego wszystkiego! Ty jesteś głową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w twoją rękę wszystko to, gdzie mieszkają synowie ludzi, zwierzęta polne i ptactwo niebieskie, i ustanowił cię panem nad tym wszystkim. Ty jesteś tą głową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gdzie jedno mieszkają synowie ludzcy, zwierz polny i ptastwo niebieskie, dał w rękę twoję i postanowił cię panem nad tem wszystkiem, a tyś jest tą głową złotą.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wszytko, w czym mieszkają synowie ludzcy i źwierzęta polne, ptastwo też powietrzne dał w rękę twą, a pod moc twoją wszytko postanowił: a tak tyś jest głową złotą.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którego ręce oddał w całym zamieszkanym świecie ludzi, zwierzęta polne i ptaki podniebne i którego uczynił władcą nad nimi wszystkimi - ty jesteś głową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którego ręce na całej zamieszkanej ziemi dał ludzi, polne zwierzęta i ptactwo niebieskie, którego uczynił władcą tego wszystkiego, ty jesteś głową ze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twoje ręce oddał wszystkich ludzi, zwierzęta polne i ptaki podniebne, gdziekolwiek żyją, a ciebie uczynił władcą nad tym wszystkim. To ty jesteś głową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twoje ręce oddał wszystko, co żyje na tym świecie: ludzi, dzikie zwierzęta i ptaki, abyś panował nam nimi. Ty jesteś głową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twoją rękę dał [każde miejsce], gdziekolwiek mieszkają synowie ludzcy, zwierzęta polne i ptaki niebieskie. Tobie dał władzę nad nimi. Ty jesteś głową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усякому місці, де живуть людські сини, і звірі поля і птахи неба, Він дав в твою руку і поставив тебе паном всіх, ти є золота голова.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gdzie mieszkają synowie ludzcy, polny zwierz oraz niebieskie ptactwo, dał w twoją rękę i ustanowił cię panem nad wszystkim. Ty jesteś tą głową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którego rękę, gdziekolwiek mieszkają synowie ludzcy, dał zwierzęta polne i skrzydlate stworzenia niebios oraz którego uczynił władcą nad nimi wszystkimi – ty jesteś głową ze złota.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27:6&lt;/x&gt;; &lt;x&gt;300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2024-05-28T19:50:13Z</dcterms:modified>
</cp:coreProperties>
</file>