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 snem mnie nie zapoznacie, jeden jest tylko wyrok na was. A uzgodniliście między sobą, że opowiecie przede mną słowo kłamliwe i zwodnicze, aż czasy się zmienią. Dlatego opowiedzcie mi sen, a będę wiedział, że możecie mi go (również)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opowiecie mi snu, to wyrok na siebie już znacie. Wiem, że stać was na to, by uzgodnić między sobą jakieś nieprawdziwe, sprytne wyjaśnienie i czekać, aż czasy się zmienią. Dlatego najpierw opowiedzcie mi sen. Wtedy będę miał pewność, że możecie mi go również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oznajmicie mi snu, jest dla was tylko jeden dekret. Postanowiliście bowiem mówić wobec mnie słowa kłamliwe i przewrotne, aż czas upłynie. Dlatego oznajmijcie mi sen, a przekonam się, że będziecie mogli objaśnić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mi snu nie oznajmicie, pewny jest o was dekret, boście rzecz kłamliwą i przewrotną umyślili mówić przedemną, ażby czas przeminął; przetoż mi sen powiedzcie, a dowiem się, będziecieli mogli wykład jego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jeśli mi snu nie oznajmicie, jeden jest wyrok o was, żebyście wykład fałeczny i zdrady pełny złożyli, abyście mówili przede mną, ażby czas przeminął. Przeto sen powiedźcie mi, abych wiedział, że też wykład jego prawdziwy powiedacie.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jeśli nie przedstawicie mi snu, jeden może was tylko spotkać wyrok. Zmówiliście się, aby opowiadać mi kłamstwa i oszustwa, dopóki się czasy nie zmienią. Dlatego przedstawcie mi sen, bym się przekonał, iż możecie wyjaśnić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 nie opowiecie snu, jeden jest tylko wyrok na was: Zmówiliście się, że dacie mi kłamliwą i zwodniczą odpowiedź, aż czasy się zmienią; przeto opowiedzcie mi sen, abym wiedział, że możecie mi go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nie wyjawicie mi snu, to tylko jeden los może was spotkać. Zmówiliście się więc, aby dać mi kłamliwą i przewrotną odpowiedź, póki się czas nie zmieni. Dlatego opowiedzcie mi ten sen, abym wiedział, że możecie wyjawić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opowiecie snu, jeden i tylko jeden los was czeka, bo postanowiliście okłamywać mnie i zwodzić, licząc na to, że zmienicie tym swoje położenie. Dlatego opowiedzcie mój sen i niech poznam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oznajmicie mi snu, jeden wyrok was czeka. Uzgodniliście, żeby wobec mnie mówić słowo kłamliwe i przewrotne, aż upłynie czas. Przeto powiedzcie mi sen, abym się dowiedział, że potraficie mi oznajmić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не сповістите мені сон, знаю, що ви задумали сказати переді мною брехливе і зіпсуте слово. Поки не мине час, скажіть мені мій сон, і я пізнаю, що сповістите мені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opowiecie mi snu, jeden jest na was wyrok; bo zamierzacie przede mną mówić kłamliwą oraz wadliwą sprawę, dopóki czas się nie zmieni. Dlatego opowiedzcie mi sen, a się dowiem, że możecie oznajmić i 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oznajmicie mi owego snu, czeka was ten jeden wyrok. A wy umówiliście się, że będziecie przede mną wypowiadać słowo kłamliwe i niecne, dopóki czas się nie zmieni. Dlatego opowiedzcie mi ten sen, a będę wiedział, że potraficie podać jego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2024-05-30T04:06:31Z</dcterms:modified>
</cp:coreProperties>
</file>