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wiadome, królu, że twoich bogów nie czcimy i złotemu posągowi, który wzniosłeś, pokłonu nie złożymy.*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nie — to niech ci będzie wiadome, o królu, że twoich bogów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ci będzie wiadomo, królu, że nie będziemy chwalić twoich bogów ani nie oddamy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nie wyrwie, niech ci będzie wiadomo, o królu! że bogów twoich chwalić, i obrazowi złotemu, któryś wystawił, kłaniać się nie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chciał, niech będzie wiadomo tobie, królu, że bogom twoim nie służymy i bałwanowi złotemu, któryś wystawił, nie kłaniamy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wiedz, królu, że nie będziemy czcić twego boga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niech ci będzie wiadome, o królu, że twojego boga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nie, to wiedz, królu, że i tak nie będziemy służyć twemu bogu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tego nie uczyni, to wiedz królu, że nie będziemy służyć twoim bogom i nie oddamy pokłonu złotemu posągowi, który postawiłeś”.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[mimo to] wiedz, królu, że nie będziemy czcić twoich bogów i nie oddamy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ні, хай тобі буде відомим царю, що ми не послужимо твоїм богам і не поклонимося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niech ci będzie wiadomo, o królu, że nie będziemy czcić twoich bogów, ani kłaniać się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wiadomo, królu, że nie twoim bogom służymy, a złotemu posągowi, który postawiłeś, nie oddamy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2024-04-29T14:20:47Z</dcterms:modified>
</cp:coreProperties>
</file>