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i powiedział: Oto ja widzę czterech mężczyzn rozwiązanych chodzących pośród ognia i nie ma na nich zranienia,* a wygląd czwartego przypomina syna bogów.**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Aram. ּ</w:t>
      </w:r>
      <w:r>
        <w:rPr>
          <w:rtl/>
        </w:rPr>
        <w:t>בַר־אֱלָהִין</w:t>
      </w:r>
      <w:r>
        <w:rPr>
          <w:rtl w:val="0"/>
        </w:rPr>
        <w:t xml:space="preserve"> (bar-’elahin): przekład syna boga (l. bożego) wymagałby raczej </w:t>
      </w:r>
      <w:r>
        <w:rPr>
          <w:rtl/>
        </w:rPr>
        <w:t>אֱלָהָאּבַר־</w:t>
      </w:r>
      <w:r>
        <w:rPr>
          <w:rtl w:val="0"/>
        </w:rPr>
        <w:t xml:space="preserve"> . Aram. </w:t>
      </w:r>
      <w:r>
        <w:rPr>
          <w:rtl/>
        </w:rPr>
        <w:t>אֱלָהִין</w:t>
      </w:r>
      <w:r>
        <w:rPr>
          <w:rtl w:val="0"/>
        </w:rPr>
        <w:t xml:space="preserve"> nie ma zn. hbr. pl majestatis: </w:t>
      </w:r>
      <w:r>
        <w:rPr>
          <w:rtl/>
        </w:rPr>
        <w:t>אלהים</w:t>
      </w:r>
      <w:r>
        <w:rPr>
          <w:rtl w:val="0"/>
        </w:rPr>
        <w:t xml:space="preserve"> . Nebukadnesar rozumiał to jednak w kategoriach anielskich, zob. w. 28.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2024-04-29T10:43:49Z</dcterms:modified>
</cp:coreProperties>
</file>