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powiedział: Błogosławiony niech będzie ich Bóg, Szadraka, Meszaka i Abed-Nega, który posłał swojego anioła* i wyratował swoje sługi, którzy na Nim polegali, którzy słowo króla zmienili i oddali swoje ciało, aby nie uczcić i nie złożyć pokłonu żadnemu innemu bogu poza swoim własnym.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6:2&lt;/x&gt;; &lt;x&gt;220 1:6&lt;/x&gt;; &lt;x&gt;220 2:1&lt;/x&gt;; &lt;x&gt;220 38:7&lt;/x&gt;; &lt;x&gt;230 29:1&lt;/x&gt;; &lt;x&gt;230 89:7&lt;/x&gt;;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2024-04-29T12:09:46Z</dcterms:modified>
</cp:coreProperties>
</file>