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prowincji, by uczestniczyć w poświęceniu posągu, który wzniósł król Nebukadnesar. I stanęli przed tym wzniesionym przez niego posągiem.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książęta, starostowie, dowódcy, sędziowie, skarbnicy, prawnicy, urzędnicy i wszyscy przełożeni prowincji na poświęcenie posągu, który wzniósł król Nabuchodonozor; i stanęli przed posągiem, który wystawił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książęta, starostowie i hetmani, starsi, poborcy, w prawach biegli, urzędnicy, i wszyscy przełożeni nad krainami ku poświęcaniu obrazu, który był wystawił Nabuchodonozor król, i stanęli przed obrazem, który był wystawił Nabuch 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przedni panowie, urzędnicy i sędziowie, i książęta, i tyrani, i przedni ludzie, którzy byli na władzach postanowieni, i wszytcy przedniejszy z krain, aby się zeszli na poświęcenie bałwana, który był podniósł król Nabuchodonozor, i stali przed bałwanem, który był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się, więc satrapowie, namiestnicy, rządcy, doradcy, skarbnicy, sędziowie, prawnicy i wszyscy zarządcy prowincji na poświęcenie posągu wzniesionego przez króla Nabuchodonozora i ustawili się przed posągiem,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satrapowie, namiestnicy, rządcy, radcy, skarbnicy, sędziowie, prawnicy i wszyscy zarządcy prowincji na poświęcenie posągu wzniesionego przez króla Nebukadnessara i stanęli przed posągiem, który wzniósł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satrapowie, przełożeni, gubernatorzy, doradcy, skarbnicy, sędziowie, stróże porządku i wszyscy wyżsi urzędnicy tej prowincji na poświęcenie posągu, który postawił król Nabuchodonozor. Kiedy stanęli przed posągiem, który postawił Nabuchodonozor,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satrapowie, przełożeni, namiestnicy, radcy, skarbnicy, prawnicy, sędziowie i wszyscy zwierzchnicy prowincji na poświęcenie statui, którą wystawił król Nebukadnezar, i stanęli przed statuą, którą on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топархи, іпати, вожді, володарі, великі тирани, ті, що під владою, і всі володарі країн на обновлення подоби, яку поставив цар Навуходоносор, і вони стали перед подобою, яку поставив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dowódcy, sędziowie, poborcy, biegli w prawach, urzędnicy i wszyscy przełożeni krain, na poświęcenie obrazu, który wystawił król Nabukadnecar oraz stanęli przed obrazem, który wystawił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satrapowie, prefekci i namiestnicy, doradcy, skarbnicy, sędziowie, wyżsi urzędnicy policji i wszyscy zarządcy prowincji zgromadzili się na uroczystość poświęcenia posągu, który postawił król Nebukadneccar, i stali przed posągiem postawionym przez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2024-04-29T11:44:20Z</dcterms:modified>
</cp:coreProperties>
</file>