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herold. Zawołał z całą 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donośnym głosem: Rozkazuje się wam, ludy, narody i języki;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wielkim głosem: Wam się opowiada, ludziom, narodom, i językom;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duże: Wam mówią, ludom, narodom i językom: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zaś obwieszczał donośnie: Rozkaz dla was, narody, ludy, 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potężnym głosem: Rozkazuję wam narody, plemiona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herold donośnym głosem obwieścił: Rozkazuję wam, narody, plemiona i 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donośnym głosem: „Posłuchajcie, ludy, narody i języki!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głośno: -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проповідник закричав гучно: До вас говориться, народи, племена, язики.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wołał wielkim głosem: Wam się rozkazuje – ludziom, narodom i językom!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głośno wołał: ”Mówi się wam, ludy, grupy narodowościowe i języki,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2024-04-29T13:48:43Z</dcterms:modified>
</cp:coreProperties>
</file>