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do króla Nebukadnesara: Królu, żyj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2024-04-29T12:42:42Z</dcterms:modified>
</cp:coreProperties>
</file>