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Daniel i powiedział wobec króla: Twoje dary niech się staną twoje, a swoje nagrody* daj komuś innemu, natomiast odczytam królowi to pismo i podam jego znaczenie.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swoje nagrody, aram. </w:t>
      </w:r>
      <w:r>
        <w:rPr>
          <w:rtl/>
        </w:rPr>
        <w:t>נְבָזְּבְיָתְָך</w:t>
      </w:r>
      <w:r>
        <w:rPr>
          <w:rtl w:val="0"/>
        </w:rPr>
        <w:t xml:space="preserve"> (newazbejatach), być może dary twego domu, </w:t>
      </w:r>
      <w:r>
        <w:rPr>
          <w:rtl/>
        </w:rPr>
        <w:t>ביתך נבזבת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2024-05-03T01:07:21Z</dcterms:modified>
</cp:coreProperties>
</file>