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Belszazar powiedział i odziano Daniela w purpurę, i złoty łańcuch (włożono) mu na szyję, i głoszono o nim, że jako trzeci ma być rządzącym w 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2024-05-02T17:44:50Z</dcterms:modified>
</cp:coreProperties>
</file>