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Samarii drżą o cielca Bet-Awen. Tak, smuci się nad nim jej lud i lamentują* nad nim jego gorliwcy,** nad jego chwałą, że mu*** została odjęta.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Samarii drżą o cielca Bet-Awen. Tak, smuci się nad nim jej lud i lamentują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gorliwcy,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płaczą nad jego chwałą, że im została odjęta.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Samarii zatrwożą się z powodu cielców Bet-Awen. Będą go bowiem opłakiwać jego lud oraz jego kapłani, którzy się radowali z niego, gdyż jego chwała odeszła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jałowic Bet Aweńskich zatrwożą się obywatele Samaryjscy, gdy kwilić będą nad nim, lud jego, i popije go, (którzy się więc radowali z niego) przeto, że sława jego odchodzi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Betawen chwalili obywatele Samaryjscy, bo płakał nad nim lud jego i zborowi słudzy jego nad nim radowali się z sławy jego, iż się wyprowadziła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cielca w Bet-Awen mieszkańców Samarii ogarnia trwoga; chodzi w żałobie jej naród, lamentują kapłani pogańscy, bojąc się o jego blask, że mu zostanie odjęty.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Samarii drżą o cielca Bet-Awen. Tak, jego lud smuci się nad nim i opłakują go jego klechy, opłakują jego chwałę, ponieważ pójdzie od nich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cielca w Bet-Awen zatrwożą się mieszkańcy Samarii – tak, lamentuje nad nim jego lud i kapłani, którzy cieszyli się jego chwałą, bo go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Samarii drżą o cielca z Bet-Awen, bo opłakuje go jego lud i kapłan. Boją się o jego chwałę, lękają się, że będzie im zabrany.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Samarii drżą z obawy o cielca w Bet-Awen; lud jego będzie go opłakiwał, a jego kapłani nad nim [biadać będą]; lękać się będą, że pozbawiony zostanie swej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теляті дому Она поселяться ті, що живуть в Самарії, бо його нарід заплакав над ним. І так як його огірчили, зрадіють над його славою, бо він був переселений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Szomronu będą się bać z powodu cielca z Bet–Awen; tak, jego zwolennicy będą się nad nim smucić; a jego kapłani drżeć z uwagi na jego sławę, że go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cielca z Bet-Awen przestraszą się mieszkańcy Samarii: jego lud bowiem będzie go opłakiwał, jak również jego kapłani cudzoziemskich bogów, którzy się nim radowali – z powodu jego chwały, jako że ona odejdzie od niego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lamentują, </w:t>
      </w:r>
      <w:r>
        <w:rPr>
          <w:rtl/>
        </w:rPr>
        <w:t>יְיֵלִילּו</w:t>
      </w:r>
      <w:r>
        <w:rPr>
          <w:rtl w:val="0"/>
        </w:rPr>
        <w:t xml:space="preserve"> (jejelilu) za BHS, zob. &lt;x&gt;350 7:14&lt;/x&gt;; wg MT: radują się, </w:t>
      </w:r>
      <w:r>
        <w:rPr>
          <w:rtl/>
        </w:rPr>
        <w:t>יָגִילּו</w:t>
      </w:r>
      <w:r>
        <w:rPr>
          <w:rtl w:val="0"/>
        </w:rPr>
        <w:t xml:space="preserve"> (jagilu).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gorliwcy, ּ</w:t>
      </w:r>
      <w:r>
        <w:rPr>
          <w:rtl/>
        </w:rPr>
        <w:t>כְמָרִים</w:t>
      </w:r>
      <w:r>
        <w:rPr>
          <w:rtl w:val="0"/>
        </w:rPr>
        <w:t xml:space="preserve"> (kemarim), lub: kapłani bóstw pogańskich.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mu, czyli: ludowi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2024-05-03T17:45:54Z</dcterms:modified>
</cp:coreProperties>
</file>