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dodają więcej, by grzeszyć, i porobili sobie lane posążki, bóstwa ze swego srebra, według własnego pomysłu,* wszystkie one to dzieło rzemieślników. Im (też) oni mówią:** Składajcie im ofiary! (I) ludzie całują cielce!***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umiejętności.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mówią: Składajcie, </w:t>
      </w:r>
      <w:r>
        <w:rPr>
          <w:rtl/>
        </w:rPr>
        <w:t>אֹמְרִים</w:t>
      </w:r>
      <w:r>
        <w:rPr>
          <w:rtl w:val="0"/>
        </w:rPr>
        <w:t xml:space="preserve"> (omerim): być może: ofiarne jagnięta, </w:t>
      </w:r>
      <w:r>
        <w:rPr>
          <w:rtl/>
        </w:rPr>
        <w:t>אִּמָרֵי־ם זִבְחִי</w:t>
      </w:r>
      <w:r>
        <w:rPr>
          <w:rtl w:val="0"/>
        </w:rPr>
        <w:t xml:space="preserve"> (immare-m ziwchi), l.: (1) ofiarują jagnięta, </w:t>
      </w:r>
      <w:r>
        <w:rPr>
          <w:rtl/>
        </w:rPr>
        <w:t>זבחִים אִּמֵרִים ; (2</w:t>
      </w:r>
      <w:r>
        <w:rPr>
          <w:rtl w:val="0"/>
        </w:rPr>
        <w:t xml:space="preserve">) ofiarowali jagnięta, </w:t>
      </w:r>
      <w:r>
        <w:rPr>
          <w:rtl/>
        </w:rPr>
        <w:t>אִּמֵרִים זָבְחּו</w:t>
      </w:r>
      <w:r>
        <w:rPr>
          <w:rtl w:val="0"/>
        </w:rPr>
        <w:t xml:space="preserve"> , zob. BHS; zatem: Im to jagnięta ofiarują, człowiek całuje cielce.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Mówią o nich: Ludzie składający ofiary całują cielce! Wg G: Mówią im oni: Składajcie w ofierze ludzi, bo zabrakło wołów, αὐτοὶ λέγουσιν θύσατε ἀνθρώπους μόσχοι γὰρ ἐκλελοίπασιν. Składanie ofiar z ludzi we wczesnej epoce żelaza (1200-722 r. p. Chr.) na terenach pn królestwa jest sprawą otwartą, zob. &lt;x&gt;290 57:5&lt;/x&gt;.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57:5&lt;/x&gt;; 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2024-05-05T15:02:58Z</dcterms:modified>
</cp:coreProperties>
</file>