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uprawiała nierząd ich matka, mnożyła wstyd ich rodzicielka. Tak, mówiła: Pójdę za moimi kochankami, dającymi mi chleb i wodę, wełnę i len, oliwę i napitek.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2024-05-05T13:13:02Z</dcterms:modified>
</cp:coreProperties>
</file>