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Efraim jak gołąb głupi i bez rozumu: wzywali Egipt, poszli do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15:19-20&lt;/x&gt;; &lt;x&gt;120 16:5-9&lt;/x&gt;; &lt;x&gt;120 15:29&lt;/x&gt;;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2024-05-01T04:25:55Z</dcterms:modified>
</cp:coreProperties>
</file>